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Story of the Apostles' Creed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Hope    </w:t>
      </w:r>
      <w:r>
        <w:t xml:space="preserve">   Faith    </w:t>
      </w:r>
      <w:r>
        <w:t xml:space="preserve">   Trinity    </w:t>
      </w:r>
      <w:r>
        <w:t xml:space="preserve">   Love    </w:t>
      </w:r>
      <w:r>
        <w:t xml:space="preserve">   Forgiveness    </w:t>
      </w:r>
      <w:r>
        <w:t xml:space="preserve">   Church    </w:t>
      </w:r>
      <w:r>
        <w:t xml:space="preserve">   Victory    </w:t>
      </w:r>
      <w:r>
        <w:t xml:space="preserve">   PontiusPilate    </w:t>
      </w:r>
      <w:r>
        <w:t xml:space="preserve">   Sin    </w:t>
      </w:r>
      <w:r>
        <w:t xml:space="preserve">   Earth    </w:t>
      </w:r>
      <w:r>
        <w:t xml:space="preserve">   Son    </w:t>
      </w:r>
      <w:r>
        <w:t xml:space="preserve">   Father    </w:t>
      </w:r>
      <w:r>
        <w:t xml:space="preserve">   ApostlesCreed    </w:t>
      </w:r>
      <w:r>
        <w:t xml:space="preserve">   Heaven    </w:t>
      </w:r>
      <w:r>
        <w:t xml:space="preserve">   Creator    </w:t>
      </w:r>
      <w:r>
        <w:t xml:space="preserve">   HolyCatholicChurch    </w:t>
      </w:r>
      <w:r>
        <w:t xml:space="preserve">   Lord    </w:t>
      </w:r>
      <w:r>
        <w:t xml:space="preserve">   God    </w:t>
      </w:r>
      <w:r>
        <w:t xml:space="preserve">   Jesus    </w:t>
      </w:r>
      <w:r>
        <w:t xml:space="preserve">   HolySpirit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Story of the Apostles' Creed</dc:title>
  <dcterms:created xsi:type="dcterms:W3CDTF">2021-10-11T19:32:53Z</dcterms:created>
  <dcterms:modified xsi:type="dcterms:W3CDTF">2021-10-11T19:32:53Z</dcterms:modified>
</cp:coreProperties>
</file>