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String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Amati    </w:t>
      </w:r>
      <w:r>
        <w:t xml:space="preserve">   biggest    </w:t>
      </w:r>
      <w:r>
        <w:t xml:space="preserve">   black    </w:t>
      </w:r>
      <w:r>
        <w:t xml:space="preserve">   blue    </w:t>
      </w:r>
      <w:r>
        <w:t xml:space="preserve">   bow    </w:t>
      </w:r>
      <w:r>
        <w:t xml:space="preserve">   bridge    </w:t>
      </w:r>
      <w:r>
        <w:t xml:space="preserve">   cello    </w:t>
      </w:r>
      <w:r>
        <w:t xml:space="preserve">   concertmaster    </w:t>
      </w:r>
      <w:r>
        <w:t xml:space="preserve">   double bass    </w:t>
      </w:r>
      <w:r>
        <w:t xml:space="preserve">   fingerboard    </w:t>
      </w:r>
      <w:r>
        <w:t xml:space="preserve">   four    </w:t>
      </w:r>
      <w:r>
        <w:t xml:space="preserve">   front    </w:t>
      </w:r>
      <w:r>
        <w:t xml:space="preserve">   harp    </w:t>
      </w:r>
      <w:r>
        <w:t xml:space="preserve">   horse hair    </w:t>
      </w:r>
      <w:r>
        <w:t xml:space="preserve">   Italy    </w:t>
      </w:r>
      <w:r>
        <w:t xml:space="preserve">   pedals    </w:t>
      </w:r>
      <w:r>
        <w:t xml:space="preserve">   pegs    </w:t>
      </w:r>
      <w:r>
        <w:t xml:space="preserve">   pizzicato    </w:t>
      </w:r>
      <w:r>
        <w:t xml:space="preserve">   red    </w:t>
      </w:r>
      <w:r>
        <w:t xml:space="preserve">   rosin    </w:t>
      </w:r>
      <w:r>
        <w:t xml:space="preserve">   Stradavari    </w:t>
      </w:r>
      <w:r>
        <w:t xml:space="preserve">   strings    </w:t>
      </w:r>
      <w:r>
        <w:t xml:space="preserve">   tailpiece    </w:t>
      </w:r>
      <w:r>
        <w:t xml:space="preserve">   vibrato    </w:t>
      </w:r>
      <w:r>
        <w:t xml:space="preserve">   viola    </w:t>
      </w:r>
      <w:r>
        <w:t xml:space="preserve">   violin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String Family</dc:title>
  <dcterms:created xsi:type="dcterms:W3CDTF">2021-10-11T19:33:27Z</dcterms:created>
  <dcterms:modified xsi:type="dcterms:W3CDTF">2021-10-11T19:33:27Z</dcterms:modified>
</cp:coreProperties>
</file>