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Stuarts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Tudor    </w:t>
      </w:r>
      <w:r>
        <w:t xml:space="preserve">   Stuart    </w:t>
      </w:r>
      <w:r>
        <w:t xml:space="preserve">   roundhead    </w:t>
      </w:r>
      <w:r>
        <w:t xml:space="preserve">   restoration    </w:t>
      </w:r>
      <w:r>
        <w:t xml:space="preserve">   plot    </w:t>
      </w:r>
      <w:r>
        <w:t xml:space="preserve">   parliament    </w:t>
      </w:r>
      <w:r>
        <w:t xml:space="preserve">   money    </w:t>
      </w:r>
      <w:r>
        <w:t xml:space="preserve">   interregnum    </w:t>
      </w:r>
      <w:r>
        <w:t xml:space="preserve">   Fawkes    </w:t>
      </w:r>
      <w:r>
        <w:t xml:space="preserve">   commonwealth    </w:t>
      </w:r>
      <w:r>
        <w:t xml:space="preserve">   catholic    </w:t>
      </w:r>
      <w:r>
        <w:t xml:space="preserve">   whigs    </w:t>
      </w:r>
      <w:r>
        <w:t xml:space="preserve">   tories    </w:t>
      </w:r>
      <w:r>
        <w:t xml:space="preserve">   settlement    </w:t>
      </w:r>
      <w:r>
        <w:t xml:space="preserve">   rights    </w:t>
      </w:r>
      <w:r>
        <w:t xml:space="preserve">   puritan    </w:t>
      </w:r>
      <w:r>
        <w:t xml:space="preserve">   plague    </w:t>
      </w:r>
      <w:r>
        <w:t xml:space="preserve">   parlamentarian    </w:t>
      </w:r>
      <w:r>
        <w:t xml:space="preserve">   Mary    </w:t>
      </w:r>
      <w:r>
        <w:t xml:space="preserve">   France    </w:t>
      </w:r>
      <w:r>
        <w:t xml:space="preserve">   dictator    </w:t>
      </w:r>
      <w:r>
        <w:t xml:space="preserve">   church    </w:t>
      </w:r>
      <w:r>
        <w:t xml:space="preserve">   Ann    </w:t>
      </w:r>
      <w:r>
        <w:t xml:space="preserve">   war    </w:t>
      </w:r>
      <w:r>
        <w:t xml:space="preserve">   theatre    </w:t>
      </w:r>
      <w:r>
        <w:t xml:space="preserve">   royalist    </w:t>
      </w:r>
      <w:r>
        <w:t xml:space="preserve">   revolution    </w:t>
      </w:r>
      <w:r>
        <w:t xml:space="preserve">   protestant    </w:t>
      </w:r>
      <w:r>
        <w:t xml:space="preserve">   petition    </w:t>
      </w:r>
      <w:r>
        <w:t xml:space="preserve">   november    </w:t>
      </w:r>
      <w:r>
        <w:t xml:space="preserve">   James    </w:t>
      </w:r>
      <w:r>
        <w:t xml:space="preserve">   fire    </w:t>
      </w:r>
      <w:r>
        <w:t xml:space="preserve">   Cromwell    </w:t>
      </w:r>
      <w:r>
        <w:t xml:space="preserve">   Charles    </w:t>
      </w:r>
      <w:r>
        <w:t xml:space="preserve">   absolutism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Stuarts</dc:title>
  <dcterms:created xsi:type="dcterms:W3CDTF">2021-10-11T19:34:08Z</dcterms:created>
  <dcterms:modified xsi:type="dcterms:W3CDTF">2021-10-11T19:34:08Z</dcterms:modified>
</cp:coreProperties>
</file>