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Study of Population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to determine the number of people in a certain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Highly concentrated area that includes Germany, France, England, etc.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Type of map in which only population is shown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ighly concentrated area that includes Indonesia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Number of births compared to every 1000 people in a population during a one year span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Sparsely populated because of steep mountains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Total number of people in a certain land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number of babies born compared to the number that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You use CBR and CDR to determine this percentage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Number of deaths compared to every 1000 people in a population during a one year span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During a woman's childbearing years she's expected to have a certain number of babies based off of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explain economic differences between countries by counting the number of farmers per area of arable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way of expressing how the people of an area are in a relationship regarding resources with the land around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area with such an extreme temperature that humans cannot survive off of the resources provided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Amount of time in which a baby when born is thought to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Highly concentrated area that includes China, Japan, the Korean Peninsula, etc.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count the number of members living inside of a 24 sq. mile land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someone takes age, gender, health, etc. into account while observing a population (study of...)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Highly concentrated area that includes India, Pakistan, Bangladesh, etc.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population will go from 100 to 200 in 6 months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Area that isn't suitable for agriculture due to high levels of precipitation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Sparsely populated due to little water and resources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Study of Population</dc:title>
  <dcterms:created xsi:type="dcterms:W3CDTF">2021-10-11T19:33:25Z</dcterms:created>
  <dcterms:modified xsi:type="dcterms:W3CDTF">2021-10-11T19:33:25Z</dcterms:modified>
</cp:coreProperties>
</file>