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Study of Salvation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trust; to believe.  Ephesians 2:8-9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Unmerited favor; not earned.  John 1:14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final stage of transformation from a sinner to a resurrected saint.  John 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payment of sin by the sacrifice of Christ; bought back.  Ephesians 1:7-8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Condition of sonship given to one not naturally born.  Ephesians 1:5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Set apart for God's service and glory.  Hebrews 12:14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turn; to change one's mind and action.  Acts 2:38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Not receiving the deserved punishment of God.  2 Timothy 1:16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removal of the barrier of sin to restore a right relationship. 2 Corinthians 5:14-21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declare righteous.  Romans 4:25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Working of the Holy Spirit to give life and nature to the sinner; from death to life.  Titus 3:5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Removal of charges against a sinner.  1 John 1:9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where God continually works to make the believer more like Him; process of being made holy.  Romans 12:1-2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study of salvation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turning away of God's wrath.  1 John 2:2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Offering a sacrifice; to cover over; to place out of sight.  Leviticus 14:31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good news of the resurrection of Jesus on behalf of sinners.  Romans 1:1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moment you receive the Holy Spirit and realize salvation.  Matthew 18:3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credit to one's account, such as righteousness on the believer.  Romans 5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Study of Salvation</dc:title>
  <dcterms:created xsi:type="dcterms:W3CDTF">2021-10-11T19:33:41Z</dcterms:created>
  <dcterms:modified xsi:type="dcterms:W3CDTF">2021-10-11T19:33:41Z</dcterms:modified>
</cp:coreProperties>
</file>