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Suffix -ous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Badness, spite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Politeness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Doubt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Showiness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Fear, timidity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Sweetness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Care, anxiety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Sameness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Wonder, miracles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Impulse,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Suffix -ous</dc:title>
  <dcterms:created xsi:type="dcterms:W3CDTF">2021-10-11T19:33:51Z</dcterms:created>
  <dcterms:modified xsi:type="dcterms:W3CDTF">2021-10-11T19:33:51Z</dcterms:modified>
</cp:coreProperties>
</file>