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Sun-Earth-Moon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Less of the moon’s near side is lit each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Spinning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path in object follows as it moves around another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Occurs when the moon moves into earths shadow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daily rise and fall of sea level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day when earth‘s rotation axis is leaning along earth’s orbit, neither toward nor away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later part of a shadow were light is partially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More of the moons near side is a lit each night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large dark flat areas on the moon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moon shadow appears on earth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Our day went Earth’s Rotation access is the most toward or away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line on which an object rotates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portion of the moon or a planet reflecting light as seen from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motion of one object around another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central darker part of a shadow were light is totally blocked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Sun-Earth-Moon System</dc:title>
  <dcterms:created xsi:type="dcterms:W3CDTF">2021-10-11T19:34:58Z</dcterms:created>
  <dcterms:modified xsi:type="dcterms:W3CDTF">2021-10-11T19:34:58Z</dcterms:modified>
</cp:coreProperties>
</file>