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Sunday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inflation    </w:t>
      </w:r>
      <w:r>
        <w:t xml:space="preserve">   mercenary    </w:t>
      </w:r>
      <w:r>
        <w:t xml:space="preserve">   Constantine    </w:t>
      </w:r>
      <w:r>
        <w:t xml:space="preserve">   martyr    </w:t>
      </w:r>
      <w:r>
        <w:t xml:space="preserve">   epistle    </w:t>
      </w:r>
      <w:r>
        <w:t xml:space="preserve">   disciple    </w:t>
      </w:r>
      <w:r>
        <w:t xml:space="preserve">   messiah    </w:t>
      </w:r>
      <w:r>
        <w:t xml:space="preserve">   Jesus    </w:t>
      </w:r>
      <w:r>
        <w:t xml:space="preserve">   gladiator     </w:t>
      </w:r>
      <w:r>
        <w:t xml:space="preserve">   circus    </w:t>
      </w:r>
      <w:r>
        <w:t xml:space="preserve">   villa    </w:t>
      </w:r>
      <w:r>
        <w:t xml:space="preserve">   aqueduct    </w:t>
      </w:r>
      <w:r>
        <w:t xml:space="preserve">   province    </w:t>
      </w:r>
      <w:r>
        <w:t xml:space="preserve">   Colosseum     </w:t>
      </w:r>
      <w:r>
        <w:t xml:space="preserve">   dictator    </w:t>
      </w:r>
      <w:r>
        <w:t xml:space="preserve">   Pax Romana    </w:t>
      </w:r>
      <w:r>
        <w:t xml:space="preserve">   veto    </w:t>
      </w:r>
      <w:r>
        <w:t xml:space="preserve">   plebeian    </w:t>
      </w:r>
      <w:r>
        <w:t xml:space="preserve">   partrician    </w:t>
      </w:r>
      <w:r>
        <w:t xml:space="preserve">   consul    </w:t>
      </w:r>
      <w:r>
        <w:t xml:space="preserve">   republic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Sunday Search</dc:title>
  <dcterms:created xsi:type="dcterms:W3CDTF">2021-10-11T19:33:29Z</dcterms:created>
  <dcterms:modified xsi:type="dcterms:W3CDTF">2021-10-11T19:33:29Z</dcterms:modified>
</cp:coreProperties>
</file>