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Tabernacle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portable tent like structure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willing given to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polished jem stones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metal alloy containing copper and zinc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fibrous substance that a tree is composed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of which something is made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three colors used in the woven garments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precious yellow metallic element, not subject to corrosion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white, malleable, metal material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ark cover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aromatic plant products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treated hides of animals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combustible liquid used to light lamps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Tabernacle</dc:title>
  <dcterms:created xsi:type="dcterms:W3CDTF">2021-10-11T19:33:57Z</dcterms:created>
  <dcterms:modified xsi:type="dcterms:W3CDTF">2021-10-11T19:33:57Z</dcterms:modified>
</cp:coreProperties>
</file>