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Tail of Emily Windsnap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Sail    </w:t>
      </w:r>
      <w:r>
        <w:t xml:space="preserve">   Fish    </w:t>
      </w:r>
      <w:r>
        <w:t xml:space="preserve">   Human    </w:t>
      </w:r>
      <w:r>
        <w:t xml:space="preserve">   Dock    </w:t>
      </w:r>
      <w:r>
        <w:t xml:space="preserve">   Dungeon    </w:t>
      </w:r>
      <w:r>
        <w:t xml:space="preserve">   Sunset    </w:t>
      </w:r>
      <w:r>
        <w:t xml:space="preserve">   Seaweed    </w:t>
      </w:r>
      <w:r>
        <w:t xml:space="preserve">   Rope    </w:t>
      </w:r>
      <w:r>
        <w:t xml:space="preserve">   Tail    </w:t>
      </w:r>
      <w:r>
        <w:t xml:space="preserve">   Mermaid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Tail of Emily Windsnap</dc:title>
  <dcterms:created xsi:type="dcterms:W3CDTF">2021-10-11T19:33:56Z</dcterms:created>
  <dcterms:modified xsi:type="dcterms:W3CDTF">2021-10-11T19:33:56Z</dcterms:modified>
</cp:coreProperties>
</file>