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Tale Of Despereaux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Chiaroscuro    </w:t>
      </w:r>
      <w:r>
        <w:t xml:space="preserve">   Botticelli    </w:t>
      </w:r>
      <w:r>
        <w:t xml:space="preserve">   Broke Gregory's Rope    </w:t>
      </w:r>
      <w:r>
        <w:t xml:space="preserve">   Cook    </w:t>
      </w:r>
      <w:r>
        <w:t xml:space="preserve">   Crown    </w:t>
      </w:r>
      <w:r>
        <w:t xml:space="preserve">   Despereaux    </w:t>
      </w:r>
      <w:r>
        <w:t xml:space="preserve">   Dungeon    </w:t>
      </w:r>
      <w:r>
        <w:t xml:space="preserve">   Furlough    </w:t>
      </w:r>
      <w:r>
        <w:t xml:space="preserve">   Gor    </w:t>
      </w:r>
      <w:r>
        <w:t xml:space="preserve">   Gregory    </w:t>
      </w:r>
      <w:r>
        <w:t xml:space="preserve">   King Crys    </w:t>
      </w:r>
      <w:r>
        <w:t xml:space="preserve">   King Phillip    </w:t>
      </w:r>
      <w:r>
        <w:t xml:space="preserve">   Knife    </w:t>
      </w:r>
      <w:r>
        <w:t xml:space="preserve">   Light    </w:t>
      </w:r>
      <w:r>
        <w:t xml:space="preserve">   Merlot    </w:t>
      </w:r>
      <w:r>
        <w:t xml:space="preserve">   Mouse Council    </w:t>
      </w:r>
      <w:r>
        <w:t xml:space="preserve">   Princess Pea    </w:t>
      </w:r>
      <w:r>
        <w:t xml:space="preserve">   Queens death    </w:t>
      </w:r>
      <w:r>
        <w:t xml:space="preserve">   Rats    </w:t>
      </w:r>
      <w:r>
        <w:t xml:space="preserve">   Red tablecloth     </w:t>
      </w:r>
      <w:r>
        <w:t xml:space="preserve">   Red tread    </w:t>
      </w:r>
      <w:r>
        <w:t xml:space="preserve">   Roscuro    </w:t>
      </w:r>
      <w:r>
        <w:t xml:space="preserve">   Soup    </w:t>
      </w:r>
      <w:r>
        <w:t xml:space="preserve">   Spoons    </w:t>
      </w:r>
      <w:r>
        <w:t xml:space="preserve">   Treadmaster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Tale Of Despereaux</dc:title>
  <dcterms:created xsi:type="dcterms:W3CDTF">2021-10-11T19:33:45Z</dcterms:created>
  <dcterms:modified xsi:type="dcterms:W3CDTF">2021-10-11T19:33:45Z</dcterms:modified>
</cp:coreProperties>
</file>