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Taming of the Shrew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wants to find a husband for his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sees him as a type of sour fruit.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Baptista choosing her husband the marriage was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"Go, fool! Order your _________ about, not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has written many plays many centuries ago.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flowers become old they are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Petruchio calls her by this name.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nuts covered the floor of the original Globe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nobleman.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"By ________ __________, I am too young for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wild, rough and troublesome elder daughter of Baptista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a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funny and humorous.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woman with a scolding or nagging nature.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Taming of the Shrew</dc:title>
  <dcterms:created xsi:type="dcterms:W3CDTF">2021-10-11T19:34:13Z</dcterms:created>
  <dcterms:modified xsi:type="dcterms:W3CDTF">2021-10-11T19:34:13Z</dcterms:modified>
</cp:coreProperties>
</file>