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Telescope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LENS    </w:t>
      </w:r>
      <w:r>
        <w:t xml:space="preserve">   SPITZER    </w:t>
      </w:r>
      <w:r>
        <w:t xml:space="preserve">   HUBBLE    </w:t>
      </w:r>
      <w:r>
        <w:t xml:space="preserve">   CONSTELLATIONS    </w:t>
      </w:r>
      <w:r>
        <w:t xml:space="preserve">   ASTRONOMERS    </w:t>
      </w:r>
      <w:r>
        <w:t xml:space="preserve">   GALILEO    </w:t>
      </w:r>
      <w:r>
        <w:t xml:space="preserve">   PLANETS    </w:t>
      </w:r>
      <w:r>
        <w:t xml:space="preserve">   STARS    </w:t>
      </w:r>
      <w:r>
        <w:t xml:space="preserve">   EYE PIECE    </w:t>
      </w:r>
      <w:r>
        <w:t xml:space="preserve">   MAGNIFYING    </w:t>
      </w:r>
      <w:r>
        <w:t xml:space="preserve">   HISTORY    </w:t>
      </w:r>
      <w:r>
        <w:t xml:space="preserve">   SIGNIFICANCE    </w:t>
      </w:r>
      <w:r>
        <w:t xml:space="preserve">   LIPPERSHEY    </w:t>
      </w:r>
      <w:r>
        <w:t xml:space="preserve">   HANS    </w:t>
      </w:r>
      <w:r>
        <w:t xml:space="preserve">   TELESCOPE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Telescope</dc:title>
  <dcterms:created xsi:type="dcterms:W3CDTF">2021-10-11T19:34:11Z</dcterms:created>
  <dcterms:modified xsi:type="dcterms:W3CDTF">2021-10-11T19:34:11Z</dcterms:modified>
</cp:coreProperties>
</file>