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Gestures or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Boldness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Insightful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narrow opening or crack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Pleasantness; showing politeness and charm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Ridicule or contempt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Listen, pay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Disguising one's true intentions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Assumptions or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Assigned or delegated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about the old man frightens the narrator?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Tell-Tale Heart</dc:title>
  <dcterms:created xsi:type="dcterms:W3CDTF">2021-10-11T19:34:00Z</dcterms:created>
  <dcterms:modified xsi:type="dcterms:W3CDTF">2021-10-11T19:34:00Z</dcterms:modified>
</cp:coreProperties>
</file>