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Tell-Tale Heart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vexed    </w:t>
      </w:r>
      <w:r>
        <w:t xml:space="preserve">   stifled    </w:t>
      </w:r>
      <w:r>
        <w:t xml:space="preserve">   hypocritical    </w:t>
      </w:r>
      <w:r>
        <w:t xml:space="preserve">   crevice    </w:t>
      </w:r>
      <w:r>
        <w:t xml:space="preserve">   audacity    </w:t>
      </w:r>
      <w:r>
        <w:t xml:space="preserve">   vehemently    </w:t>
      </w:r>
      <w:r>
        <w:t xml:space="preserve">   stealthily    </w:t>
      </w:r>
      <w:r>
        <w:t xml:space="preserve">   derision    </w:t>
      </w:r>
      <w:r>
        <w:t xml:space="preserve">   conceive    </w:t>
      </w:r>
      <w:r>
        <w:t xml:space="preserve">   acute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Tell-Tale Heart</dc:title>
  <dcterms:created xsi:type="dcterms:W3CDTF">2021-10-11T19:34:13Z</dcterms:created>
  <dcterms:modified xsi:type="dcterms:W3CDTF">2021-10-11T19:34:13Z</dcterms:modified>
</cp:coreProperties>
</file>