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difine:of a state, quality, or emotion) very great or intense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 man had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killed the old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the old man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read them carefully and look at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police where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 went___.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difine: a clever and deceitful way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difine:be lying, situated, or kept in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hide the body under the____?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difine: an uncertain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dose the house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difine:the ability to predict or the action of predicting what will happen or be needed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difine:a material thing that can be seen and touched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difine:present or experienced to a severe or intense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difine:contemptuous ridicule or mockery</w:t>
            </w:r>
          </w:p>
        </w:tc>
      </w:tr>
    </w:tbl>
    <w:p>
      <w:pPr>
        <w:pStyle w:val="WordBankMedium"/>
      </w:pPr>
      <w:r>
        <w:t xml:space="preserve">   narrator     </w:t>
      </w:r>
      <w:r>
        <w:t xml:space="preserve">   three    </w:t>
      </w:r>
      <w:r>
        <w:t xml:space="preserve">   big eye    </w:t>
      </w:r>
      <w:r>
        <w:t xml:space="preserve">   old man    </w:t>
      </w:r>
      <w:r>
        <w:t xml:space="preserve">   mudered    </w:t>
      </w:r>
      <w:r>
        <w:t xml:space="preserve">   cunningly    </w:t>
      </w:r>
      <w:r>
        <w:t xml:space="preserve">   acute    </w:t>
      </w:r>
      <w:r>
        <w:t xml:space="preserve">   object    </w:t>
      </w:r>
      <w:r>
        <w:t xml:space="preserve">   foresight    </w:t>
      </w:r>
      <w:r>
        <w:t xml:space="preserve">   profound    </w:t>
      </w:r>
      <w:r>
        <w:t xml:space="preserve">   suppositions    </w:t>
      </w:r>
      <w:r>
        <w:t xml:space="preserve">   derision    </w:t>
      </w:r>
      <w:r>
        <w:t xml:space="preserve">   reposed    </w:t>
      </w:r>
      <w:r>
        <w:t xml:space="preserve">   floorboareds    </w:t>
      </w:r>
      <w:r>
        <w:t xml:space="preserve">   insane    </w:t>
      </w:r>
      <w:r>
        <w:t xml:space="preserve">   meanings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</dc:title>
  <dcterms:created xsi:type="dcterms:W3CDTF">2021-11-04T03:47:17Z</dcterms:created>
  <dcterms:modified xsi:type="dcterms:W3CDTF">2021-11-04T03:47:17Z</dcterms:modified>
</cp:coreProperties>
</file>