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Tell-Tale Heart By Edgar Allan Poe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uncertain belief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concealment of one's thoughts, feelings, or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came at the 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Thing to which a specified action or feeling is directed.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did the old man die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main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quality of being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Feelings or beliefs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Very great or intense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clever and deceitful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killed the old 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Unable to breathe properly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called the cops on the narrator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narrator hear that made him tell the cops where the body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bad, difficult, or unwelcome situation.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Tell-Tale Heart By Edgar Allan Poe </dc:title>
  <dcterms:created xsi:type="dcterms:W3CDTF">2021-11-04T03:46:03Z</dcterms:created>
  <dcterms:modified xsi:type="dcterms:W3CDTF">2021-11-04T03:46:03Z</dcterms:modified>
</cp:coreProperties>
</file>