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Gestures or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narrow opening or crack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Pleasantness; showing politeness and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Ridicule or contempt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Listen, 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Disguising one's true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Assumptions or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Assigned or delegated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about the old man frightens the narrator?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</dc:title>
  <dcterms:created xsi:type="dcterms:W3CDTF">2021-10-11T19:34:01Z</dcterms:created>
  <dcterms:modified xsi:type="dcterms:W3CDTF">2021-10-11T19:34:01Z</dcterms:modified>
</cp:coreProperties>
</file>