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Tell - 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noise    </w:t>
      </w:r>
      <w:r>
        <w:t xml:space="preserve">   raved    </w:t>
      </w:r>
      <w:r>
        <w:t xml:space="preserve">   tub    </w:t>
      </w:r>
      <w:r>
        <w:t xml:space="preserve">   chamber    </w:t>
      </w:r>
      <w:r>
        <w:t xml:space="preserve">   fear    </w:t>
      </w:r>
      <w:r>
        <w:t xml:space="preserve">   haunted    </w:t>
      </w:r>
      <w:r>
        <w:t xml:space="preserve">   hearken    </w:t>
      </w:r>
      <w:r>
        <w:t xml:space="preserve">   hideous    </w:t>
      </w:r>
      <w:r>
        <w:t xml:space="preserve">   lantern    </w:t>
      </w:r>
      <w:r>
        <w:t xml:space="preserve">   mad    </w:t>
      </w:r>
      <w:r>
        <w:t xml:space="preserve">   pale    </w:t>
      </w:r>
      <w:r>
        <w:t xml:space="preserve">   shriek    </w:t>
      </w:r>
      <w:r>
        <w:t xml:space="preserve">   vex    </w:t>
      </w:r>
      <w:r>
        <w:t xml:space="preserve">   Vulture eye    </w:t>
      </w:r>
      <w:r>
        <w:t xml:space="preserve">   watch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Tell - Tale Heart</dc:title>
  <dcterms:created xsi:type="dcterms:W3CDTF">2021-10-11T19:34:02Z</dcterms:created>
  <dcterms:modified xsi:type="dcterms:W3CDTF">2021-10-11T19:34:02Z</dcterms:modified>
</cp:coreProperties>
</file>