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Tell 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forcefully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intelligence and good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energetic gestures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smooth manner; smoothness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disturbed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 Tale Heart</dc:title>
  <dcterms:created xsi:type="dcterms:W3CDTF">2021-10-11T19:35:36Z</dcterms:created>
  <dcterms:modified xsi:type="dcterms:W3CDTF">2021-10-11T19:35:36Z</dcterms:modified>
</cp:coreProperties>
</file>