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Tell 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beating of his heart symbolize?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made the narrator go crazy?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book is based off of a murder in what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killed the old man?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he not like about the old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did the neighbors call the police?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author to this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the narrator hide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time did he sneak in every night?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 Tale Heart</dc:title>
  <dcterms:created xsi:type="dcterms:W3CDTF">2021-11-06T03:46:49Z</dcterms:created>
  <dcterms:modified xsi:type="dcterms:W3CDTF">2021-11-06T03:46:49Z</dcterms:modified>
</cp:coreProperties>
</file>