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Tempest</w:t>
      </w:r>
    </w:p>
    <w:p>
      <w:pPr>
        <w:pStyle w:val="Questions"/>
      </w:pPr>
      <w:r>
        <w:t xml:space="preserve">1. OALONS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PONETASH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ESRPRPOO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IDNMRAA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SYACROX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BACANIL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LNIUCORT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AEILR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ITSSIPR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MGCIA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OANLZOG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BOSOK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AOIAWNTSB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ATNEIBSSA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NAITONO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DRFNDENIA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ALENSP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ANLMI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ADARNI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IACSROFNC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TMERAS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HPIS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MEPTETS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ALDISN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EOWRP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NTLOEOCR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</dc:title>
  <dcterms:created xsi:type="dcterms:W3CDTF">2021-10-11T19:35:06Z</dcterms:created>
  <dcterms:modified xsi:type="dcterms:W3CDTF">2021-10-11T19:35:06Z</dcterms:modified>
</cp:coreProperties>
</file>