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The Tempest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Monster    </w:t>
      </w:r>
      <w:r>
        <w:t xml:space="preserve">   Duke    </w:t>
      </w:r>
      <w:r>
        <w:t xml:space="preserve">   Island    </w:t>
      </w:r>
      <w:r>
        <w:t xml:space="preserve">   Drunk    </w:t>
      </w:r>
      <w:r>
        <w:t xml:space="preserve">   Love    </w:t>
      </w:r>
      <w:r>
        <w:t xml:space="preserve">   Magic    </w:t>
      </w:r>
      <w:r>
        <w:t xml:space="preserve">   Slave    </w:t>
      </w:r>
      <w:r>
        <w:t xml:space="preserve">   Ship    </w:t>
      </w:r>
      <w:r>
        <w:t xml:space="preserve">   Storm    </w:t>
      </w:r>
      <w:r>
        <w:t xml:space="preserve">   Ferdinand    </w:t>
      </w:r>
      <w:r>
        <w:t xml:space="preserve">   Sebastian    </w:t>
      </w:r>
      <w:r>
        <w:t xml:space="preserve">   Trinculo    </w:t>
      </w:r>
      <w:r>
        <w:t xml:space="preserve">   Stephano    </w:t>
      </w:r>
      <w:r>
        <w:t xml:space="preserve">   Gonzalo    </w:t>
      </w:r>
      <w:r>
        <w:t xml:space="preserve">   Alonso    </w:t>
      </w:r>
      <w:r>
        <w:t xml:space="preserve">   Ariel    </w:t>
      </w:r>
      <w:r>
        <w:t xml:space="preserve">   Caliban    </w:t>
      </w:r>
      <w:r>
        <w:t xml:space="preserve">   Miranda    </w:t>
      </w:r>
      <w:r>
        <w:t xml:space="preserve">   Prospero    </w:t>
      </w:r>
      <w:r>
        <w:t xml:space="preserve">   Tempest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Tempest</dc:title>
  <dcterms:created xsi:type="dcterms:W3CDTF">2021-10-11T19:35:00Z</dcterms:created>
  <dcterms:modified xsi:type="dcterms:W3CDTF">2021-10-11T19:35:00Z</dcterms:modified>
</cp:coreProperties>
</file>