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Magic    </w:t>
      </w:r>
      <w:r>
        <w:t xml:space="preserve">   Drunk    </w:t>
      </w:r>
      <w:r>
        <w:t xml:space="preserve">   Sounds    </w:t>
      </w:r>
      <w:r>
        <w:t xml:space="preserve">   Island    </w:t>
      </w:r>
      <w:r>
        <w:t xml:space="preserve">   Gonzalo    </w:t>
      </w:r>
      <w:r>
        <w:t xml:space="preserve">   Antonio    </w:t>
      </w:r>
      <w:r>
        <w:t xml:space="preserve">   Alfonso    </w:t>
      </w:r>
      <w:r>
        <w:t xml:space="preserve">   Sebastien    </w:t>
      </w:r>
      <w:r>
        <w:t xml:space="preserve">   Trinculo    </w:t>
      </w:r>
      <w:r>
        <w:t xml:space="preserve">   Sycorax    </w:t>
      </w:r>
      <w:r>
        <w:t xml:space="preserve">   Ariel    </w:t>
      </w:r>
      <w:r>
        <w:t xml:space="preserve">   Stephano    </w:t>
      </w:r>
      <w:r>
        <w:t xml:space="preserve">   Ferdinand    </w:t>
      </w:r>
      <w:r>
        <w:t xml:space="preserve">   Miranda    </w:t>
      </w:r>
      <w:r>
        <w:t xml:space="preserve">   Prospero    </w:t>
      </w:r>
      <w:r>
        <w:t xml:space="preserve">   Caliban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</dc:title>
  <dcterms:created xsi:type="dcterms:W3CDTF">2021-10-11T19:35:03Z</dcterms:created>
  <dcterms:modified xsi:type="dcterms:W3CDTF">2021-10-11T19:35:03Z</dcterms:modified>
</cp:coreProperties>
</file>