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Prosperos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butler that helps Caliban and Trinculo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Prospero was the Duke of 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first word said in the script of The Tempest?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act do Miranda and Ferdinand get engaged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Alonsos old advisor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Prosperos daughter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Ferdinand carrying in the scene he fell in love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Prospero call Caliban closely meaning stupid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Prospero make the most of when he uses magic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Ariel trapped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years was ariel trapped in the tree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calibans mother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acts are there in The Tempest?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Ariel summons a ... to distract the king and company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2021-10-11T19:35:38Z</dcterms:created>
  <dcterms:modified xsi:type="dcterms:W3CDTF">2021-10-11T19:35:38Z</dcterms:modified>
</cp:coreProperties>
</file>