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Tempest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Abjure    </w:t>
      </w:r>
      <w:r>
        <w:t xml:space="preserve">   Abstemious    </w:t>
      </w:r>
      <w:r>
        <w:t xml:space="preserve">   Allaying    </w:t>
      </w:r>
      <w:r>
        <w:t xml:space="preserve">   Auspicious    </w:t>
      </w:r>
      <w:r>
        <w:t xml:space="preserve">   Canker    </w:t>
      </w:r>
      <w:r>
        <w:t xml:space="preserve">   Dalliance    </w:t>
      </w:r>
      <w:r>
        <w:t xml:space="preserve">   Enmity    </w:t>
      </w:r>
      <w:r>
        <w:t xml:space="preserve">   extirpate    </w:t>
      </w:r>
      <w:r>
        <w:t xml:space="preserve">   ignoble    </w:t>
      </w:r>
      <w:r>
        <w:t xml:space="preserve">   inveterate    </w:t>
      </w:r>
      <w:r>
        <w:t xml:space="preserve">   Jocund    </w:t>
      </w:r>
      <w:r>
        <w:t xml:space="preserve">   Leas    </w:t>
      </w:r>
      <w:r>
        <w:t xml:space="preserve">   levied    </w:t>
      </w:r>
      <w:r>
        <w:t xml:space="preserve">   Mantle    </w:t>
      </w:r>
      <w:r>
        <w:t xml:space="preserve">   Nonpareil    </w:t>
      </w:r>
      <w:r>
        <w:t xml:space="preserve">   Paragon    </w:t>
      </w:r>
      <w:r>
        <w:t xml:space="preserve">   perfidious    </w:t>
      </w:r>
      <w:r>
        <w:t xml:space="preserve">   prerogative    </w:t>
      </w:r>
      <w:r>
        <w:t xml:space="preserve">   Promontory    </w:t>
      </w:r>
      <w:r>
        <w:t xml:space="preserve">   Sloth    </w:t>
      </w:r>
      <w:r>
        <w:t xml:space="preserve">   Surfeited    </w:t>
      </w:r>
      <w:r>
        <w:t xml:space="preserve">   temporal    </w:t>
      </w:r>
      <w:r>
        <w:t xml:space="preserve">   Unmitigable    </w:t>
      </w:r>
      <w:r>
        <w:t xml:space="preserve">   verdure    </w:t>
      </w:r>
      <w:r>
        <w:t xml:space="preserve">   Viands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</dc:title>
  <dcterms:created xsi:type="dcterms:W3CDTF">2021-10-11T19:35:37Z</dcterms:created>
  <dcterms:modified xsi:type="dcterms:W3CDTF">2021-10-11T19:35:37Z</dcterms:modified>
</cp:coreProperties>
</file>