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Alonso is upset because he thinks his son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Ariel disappears to magically repair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spell was Miranda put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Caliban described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Ferdinand fall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Ariel makes beautiful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Prospero is a powerful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Caliban suggest they should kill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a ship caught?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characters are kings, dukes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are the human characters in The Tempest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2021-10-11T19:35:50Z</dcterms:created>
  <dcterms:modified xsi:type="dcterms:W3CDTF">2021-10-11T19:35:50Z</dcterms:modified>
</cp:coreProperties>
</file>