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of the witch Sycorax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Ferdiand is the prince of...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Ariel turn into to scare Caliban, Trinculo and Stephano?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Tempest was performed in...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father of Ferdinand is...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Prospero is the rightful Duke of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Ariel is 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Miranda is in love with...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gave Miranda and Prospero food when they were cast out to sea?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Prospero's magical servant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originally owned Prospero's Island?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2021-10-11T19:34:19Z</dcterms:created>
  <dcterms:modified xsi:type="dcterms:W3CDTF">2021-10-11T19:34:19Z</dcterms:modified>
</cp:coreProperties>
</file>