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witch who died before the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storm that Prospero makes to have the boat crash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Prince of Naples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city in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son of a witch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country where most of the characters are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Magician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Helps the Boatswain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kings advisor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Prospero's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Prospero's old home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captain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Alonso's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drunk butler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Ruled by Alonso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Naples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Gets married before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Prospero's brother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Crossword</dc:title>
  <dcterms:created xsi:type="dcterms:W3CDTF">2021-10-11T19:34:15Z</dcterms:created>
  <dcterms:modified xsi:type="dcterms:W3CDTF">2021-10-11T19:34:15Z</dcterms:modified>
</cp:coreProperties>
</file>