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Tempest Project Cross-Word Puzzle!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abjure    </w:t>
      </w:r>
      <w:r>
        <w:t xml:space="preserve">   abstemious    </w:t>
      </w:r>
      <w:r>
        <w:t xml:space="preserve">   allaying    </w:t>
      </w:r>
      <w:r>
        <w:t xml:space="preserve">   auspicious    </w:t>
      </w:r>
      <w:r>
        <w:t xml:space="preserve">   canker    </w:t>
      </w:r>
      <w:r>
        <w:t xml:space="preserve">   dalliance    </w:t>
      </w:r>
      <w:r>
        <w:t xml:space="preserve">   enmity    </w:t>
      </w:r>
      <w:r>
        <w:t xml:space="preserve">   Extirpate    </w:t>
      </w:r>
      <w:r>
        <w:t xml:space="preserve">   Ignoble    </w:t>
      </w:r>
      <w:r>
        <w:t xml:space="preserve">   Inveterate    </w:t>
      </w:r>
      <w:r>
        <w:t xml:space="preserve">   jocund    </w:t>
      </w:r>
      <w:r>
        <w:t xml:space="preserve">   leas    </w:t>
      </w:r>
      <w:r>
        <w:t xml:space="preserve">   levied    </w:t>
      </w:r>
      <w:r>
        <w:t xml:space="preserve">   mantle    </w:t>
      </w:r>
      <w:r>
        <w:t xml:space="preserve">   nonpareil    </w:t>
      </w:r>
      <w:r>
        <w:t xml:space="preserve">   paragon    </w:t>
      </w:r>
      <w:r>
        <w:t xml:space="preserve">   Perfidious    </w:t>
      </w:r>
      <w:r>
        <w:t xml:space="preserve">   prerogative    </w:t>
      </w:r>
      <w:r>
        <w:t xml:space="preserve">   promontory    </w:t>
      </w:r>
      <w:r>
        <w:t xml:space="preserve">   sloth    </w:t>
      </w:r>
      <w:r>
        <w:t xml:space="preserve">   surfeited    </w:t>
      </w:r>
      <w:r>
        <w:t xml:space="preserve">   Temporal    </w:t>
      </w:r>
      <w:r>
        <w:t xml:space="preserve">   unmitigable    </w:t>
      </w:r>
      <w:r>
        <w:t xml:space="preserve">   Verdure    </w:t>
      </w:r>
      <w:r>
        <w:t xml:space="preserve">   viands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Tempest Project Cross-Word Puzzle!</dc:title>
  <dcterms:created xsi:type="dcterms:W3CDTF">2021-10-11T19:36:02Z</dcterms:created>
  <dcterms:modified xsi:type="dcterms:W3CDTF">2021-10-11T19:36:02Z</dcterms:modified>
</cp:coreProperties>
</file>