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Tempest-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perfidious    </w:t>
      </w:r>
      <w:r>
        <w:t xml:space="preserve">   Verdure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Tempest- Word Search</dc:title>
  <dcterms:created xsi:type="dcterms:W3CDTF">2021-10-11T19:35:51Z</dcterms:created>
  <dcterms:modified xsi:type="dcterms:W3CDTF">2021-10-11T19:35:51Z</dcterms:modified>
</cp:coreProperties>
</file>