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Temptest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jocund    </w:t>
      </w:r>
      <w:r>
        <w:t xml:space="preserve">   nonpareil    </w:t>
      </w:r>
      <w:r>
        <w:t xml:space="preserve">   sloth    </w:t>
      </w:r>
      <w:r>
        <w:t xml:space="preserve">   enmity    </w:t>
      </w:r>
      <w:r>
        <w:t xml:space="preserve">   paragon    </w:t>
      </w:r>
      <w:r>
        <w:t xml:space="preserve">   canker    </w:t>
      </w:r>
      <w:r>
        <w:t xml:space="preserve">   allaying    </w:t>
      </w:r>
      <w:r>
        <w:t xml:space="preserve">   unmitigable    </w:t>
      </w:r>
      <w:r>
        <w:t xml:space="preserve">   mantle    </w:t>
      </w:r>
      <w:r>
        <w:t xml:space="preserve">   abjure    </w:t>
      </w:r>
      <w:r>
        <w:t xml:space="preserve">   promontory    </w:t>
      </w:r>
      <w:r>
        <w:t xml:space="preserve">   leas    </w:t>
      </w:r>
      <w:r>
        <w:t xml:space="preserve">   abstemious    </w:t>
      </w:r>
      <w:r>
        <w:t xml:space="preserve">   dalliance    </w:t>
      </w:r>
      <w:r>
        <w:t xml:space="preserve">   surfeited    </w:t>
      </w:r>
      <w:r>
        <w:t xml:space="preserve">   viands    </w:t>
      </w:r>
      <w:r>
        <w:t xml:space="preserve">   auspicious    </w:t>
      </w:r>
      <w:r>
        <w:t xml:space="preserve">   levied    </w:t>
      </w:r>
      <w:r>
        <w:t xml:space="preserve">   extirpate    </w:t>
      </w:r>
      <w:r>
        <w:t xml:space="preserve">   inveterate    </w:t>
      </w:r>
      <w:r>
        <w:t xml:space="preserve">   ignoble    </w:t>
      </w:r>
      <w:r>
        <w:t xml:space="preserve">   temporal    </w:t>
      </w:r>
      <w:r>
        <w:t xml:space="preserve">   prerogative    </w:t>
      </w:r>
      <w:r>
        <w:t xml:space="preserve">   Verdure    </w:t>
      </w:r>
      <w:r>
        <w:t xml:space="preserve">   Perfidious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Temptest </dc:title>
  <dcterms:created xsi:type="dcterms:W3CDTF">2021-10-11T19:35:42Z</dcterms:created>
  <dcterms:modified xsi:type="dcterms:W3CDTF">2021-10-11T19:35:42Z</dcterms:modified>
</cp:coreProperties>
</file>