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Ten Commandments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Red Sea    </w:t>
      </w:r>
      <w:r>
        <w:t xml:space="preserve">   Exodus    </w:t>
      </w:r>
      <w:r>
        <w:t xml:space="preserve">   Ark of the Covenant    </w:t>
      </w:r>
      <w:r>
        <w:t xml:space="preserve">   Egypt    </w:t>
      </w:r>
      <w:r>
        <w:t xml:space="preserve">   Pharoah    </w:t>
      </w:r>
      <w:r>
        <w:t xml:space="preserve">   golden calf    </w:t>
      </w:r>
      <w:r>
        <w:t xml:space="preserve">   Promised Land    </w:t>
      </w:r>
      <w:r>
        <w:t xml:space="preserve">   Canaan    </w:t>
      </w:r>
      <w:r>
        <w:t xml:space="preserve">   covet    </w:t>
      </w:r>
      <w:r>
        <w:t xml:space="preserve">   false witness    </w:t>
      </w:r>
      <w:r>
        <w:t xml:space="preserve">   steal    </w:t>
      </w:r>
      <w:r>
        <w:t xml:space="preserve">   adultery    </w:t>
      </w:r>
      <w:r>
        <w:t xml:space="preserve">   murder    </w:t>
      </w:r>
      <w:r>
        <w:t xml:space="preserve">   mother    </w:t>
      </w:r>
      <w:r>
        <w:t xml:space="preserve">   father    </w:t>
      </w:r>
      <w:r>
        <w:t xml:space="preserve">   vain    </w:t>
      </w:r>
      <w:r>
        <w:t xml:space="preserve">   idol    </w:t>
      </w:r>
      <w:r>
        <w:t xml:space="preserve">   Marion    </w:t>
      </w:r>
      <w:r>
        <w:t xml:space="preserve">   Aaron    </w:t>
      </w:r>
      <w:r>
        <w:t xml:space="preserve">   Moses    </w:t>
      </w:r>
      <w:r>
        <w:t xml:space="preserve">   Sabbath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Ten Commandments</dc:title>
  <dcterms:created xsi:type="dcterms:W3CDTF">2021-10-11T19:35:31Z</dcterms:created>
  <dcterms:modified xsi:type="dcterms:W3CDTF">2021-10-11T19:35:31Z</dcterms:modified>
</cp:coreProperties>
</file>