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Ten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Ten Commandements was found on _____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 shall not misuse the ______ of the Lord your God.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You shall not make for yourself any idols, nor bow down to it or _______ it.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must not _____.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 collected the Ten Commandments.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You must not give false ________ against your neighbour.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Thou shall have no other ______ but me.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must not 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You shall remember and keep the ________ day holy.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You must not commit _______.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 your father and mother.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must not commit ______.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Ten Commandments was stored in the ____ after collected from the Mountain. </w:t>
            </w:r>
          </w:p>
        </w:tc>
      </w:tr>
    </w:tbl>
    <w:p>
      <w:pPr>
        <w:pStyle w:val="WordBankSmall"/>
      </w:pPr>
      <w:r>
        <w:t xml:space="preserve">   Gods    </w:t>
      </w:r>
      <w:r>
        <w:t xml:space="preserve">   Worship     </w:t>
      </w:r>
      <w:r>
        <w:t xml:space="preserve">   Name     </w:t>
      </w:r>
      <w:r>
        <w:t xml:space="preserve">   Sabbath    </w:t>
      </w:r>
      <w:r>
        <w:t xml:space="preserve">   Respect    </w:t>
      </w:r>
      <w:r>
        <w:t xml:space="preserve">   Murder    </w:t>
      </w:r>
      <w:r>
        <w:t xml:space="preserve">   Adultery    </w:t>
      </w:r>
      <w:r>
        <w:t xml:space="preserve">   Steal    </w:t>
      </w:r>
      <w:r>
        <w:t xml:space="preserve">   Evidence    </w:t>
      </w:r>
      <w:r>
        <w:t xml:space="preserve">   Covet    </w:t>
      </w:r>
      <w:r>
        <w:t xml:space="preserve">   Mount Sinai    </w:t>
      </w:r>
      <w:r>
        <w:t xml:space="preserve">   Moses    </w:t>
      </w:r>
      <w:r>
        <w:t xml:space="preserve">   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Commandments</dc:title>
  <dcterms:created xsi:type="dcterms:W3CDTF">2021-10-11T19:35:24Z</dcterms:created>
  <dcterms:modified xsi:type="dcterms:W3CDTF">2021-10-11T19:35:24Z</dcterms:modified>
</cp:coreProperties>
</file>