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Ten Commandments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Small"/>
      </w:pPr>
      <w:r>
        <w:t xml:space="preserve">   Lord    </w:t>
      </w:r>
      <w:r>
        <w:t xml:space="preserve">   heart    </w:t>
      </w:r>
      <w:r>
        <w:t xml:space="preserve">   love    </w:t>
      </w:r>
      <w:r>
        <w:t xml:space="preserve">   neighbor    </w:t>
      </w:r>
      <w:r>
        <w:t xml:space="preserve">   worship    </w:t>
      </w:r>
      <w:r>
        <w:t xml:space="preserve">   adultery    </w:t>
      </w:r>
      <w:r>
        <w:t xml:space="preserve">   lie    </w:t>
      </w:r>
      <w:r>
        <w:t xml:space="preserve">   murder    </w:t>
      </w:r>
      <w:r>
        <w:t xml:space="preserve">   steal    </w:t>
      </w:r>
      <w:r>
        <w:t xml:space="preserve">   mother    </w:t>
      </w:r>
      <w:r>
        <w:t xml:space="preserve">   father    </w:t>
      </w:r>
      <w:r>
        <w:t xml:space="preserve">   honor    </w:t>
      </w:r>
      <w:r>
        <w:t xml:space="preserve">   holy    </w:t>
      </w:r>
      <w:r>
        <w:t xml:space="preserve">   sabbath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Ten Commandments</dc:title>
  <dcterms:created xsi:type="dcterms:W3CDTF">2021-10-11T19:34:05Z</dcterms:created>
  <dcterms:modified xsi:type="dcterms:W3CDTF">2021-10-11T19:34:05Z</dcterms:modified>
</cp:coreProperties>
</file>