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shall not commit 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shall not bear false ___________ against your neghbor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  your father and your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make for yourself any _________ image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shall not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remember the ____________ day to keep it holy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take the name of the Lord your God in 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shall not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shall not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 no other _______ before 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</dc:title>
  <dcterms:created xsi:type="dcterms:W3CDTF">2021-10-11T19:34:18Z</dcterms:created>
  <dcterms:modified xsi:type="dcterms:W3CDTF">2021-10-11T19:34:18Z</dcterms:modified>
</cp:coreProperties>
</file>