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Ten Commandments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ten    </w:t>
      </w:r>
      <w:r>
        <w:t xml:space="preserve">   remember    </w:t>
      </w:r>
      <w:r>
        <w:t xml:space="preserve">   mother    </w:t>
      </w:r>
      <w:r>
        <w:t xml:space="preserve">   father    </w:t>
      </w:r>
      <w:r>
        <w:t xml:space="preserve">   covet    </w:t>
      </w:r>
      <w:r>
        <w:t xml:space="preserve">   vain    </w:t>
      </w:r>
      <w:r>
        <w:t xml:space="preserve">   witness    </w:t>
      </w:r>
      <w:r>
        <w:t xml:space="preserve">   shalt    </w:t>
      </w:r>
      <w:r>
        <w:t xml:space="preserve">   thou    </w:t>
      </w:r>
      <w:r>
        <w:t xml:space="preserve">   commandments    </w:t>
      </w:r>
      <w:r>
        <w:t xml:space="preserve">   commit    </w:t>
      </w:r>
      <w:r>
        <w:t xml:space="preserve">   goods    </w:t>
      </w:r>
      <w:r>
        <w:t xml:space="preserve">   steal    </w:t>
      </w:r>
      <w:r>
        <w:t xml:space="preserve">   holy    </w:t>
      </w:r>
      <w:r>
        <w:t xml:space="preserve">   sabbath    </w:t>
      </w:r>
      <w:r>
        <w:t xml:space="preserve">   adultery    </w:t>
      </w:r>
      <w:r>
        <w:t xml:space="preserve">   neighbour    </w:t>
      </w:r>
      <w:r>
        <w:t xml:space="preserve">   kill    </w:t>
      </w:r>
      <w:r>
        <w:t xml:space="preserve">   God    </w:t>
      </w:r>
      <w:r>
        <w:t xml:space="preserve">   Lord    </w:t>
      </w:r>
      <w:r>
        <w:t xml:space="preserve">   honour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Ten Commandments</dc:title>
  <dcterms:created xsi:type="dcterms:W3CDTF">2021-10-11T19:34:46Z</dcterms:created>
  <dcterms:modified xsi:type="dcterms:W3CDTF">2021-10-11T19:34:46Z</dcterms:modified>
</cp:coreProperties>
</file>