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Ten Commandments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shall have no other _____ before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kill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don't tell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day to be kept holy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person who made the golden idol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don't make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 your father and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take something that's not yours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don't commit 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happened to the first set of tablets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Commandments were written on tablets of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misuse God's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desire something that's not yours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Moses was _____ with the Israelites for making an idol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mountain where Moses received the Ten Commandments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God used to write the tablets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Israelites made a golden 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Ten Commandments </dc:title>
  <dcterms:created xsi:type="dcterms:W3CDTF">2021-11-06T03:48:20Z</dcterms:created>
  <dcterms:modified xsi:type="dcterms:W3CDTF">2021-11-06T03:48:20Z</dcterms:modified>
</cp:coreProperties>
</file>