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Ten Commandments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Medium"/>
      </w:pPr>
      <w:r>
        <w:t xml:space="preserve">   covet    </w:t>
      </w:r>
      <w:r>
        <w:t xml:space="preserve">   testimony    </w:t>
      </w:r>
      <w:r>
        <w:t xml:space="preserve">   false    </w:t>
      </w:r>
      <w:r>
        <w:t xml:space="preserve">   steal    </w:t>
      </w:r>
      <w:r>
        <w:t xml:space="preserve">   adultery    </w:t>
      </w:r>
      <w:r>
        <w:t xml:space="preserve">   murder    </w:t>
      </w:r>
      <w:r>
        <w:t xml:space="preserve">   remember    </w:t>
      </w:r>
      <w:r>
        <w:t xml:space="preserve">   mother    </w:t>
      </w:r>
      <w:r>
        <w:t xml:space="preserve">   father    </w:t>
      </w:r>
      <w:r>
        <w:t xml:space="preserve">   honor    </w:t>
      </w:r>
      <w:r>
        <w:t xml:space="preserve">   holy    </w:t>
      </w:r>
      <w:r>
        <w:t xml:space="preserve">   sabbath    </w:t>
      </w:r>
      <w:r>
        <w:t xml:space="preserve">   God    </w:t>
      </w:r>
      <w:r>
        <w:t xml:space="preserve">   make    </w:t>
      </w:r>
      <w:r>
        <w:t xml:space="preserve">   idol    </w:t>
      </w:r>
      <w:r>
        <w:t xml:space="preserve">   gods    </w:t>
      </w:r>
      <w:r>
        <w:t xml:space="preserve">   other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Ten Commandments</dc:title>
  <dcterms:created xsi:type="dcterms:W3CDTF">2021-10-11T19:34:58Z</dcterms:created>
  <dcterms:modified xsi:type="dcterms:W3CDTF">2021-10-11T19:34:58Z</dcterms:modified>
</cp:coreProperties>
</file>