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Ten Commandments -- Ms. Madera Catechism Class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shall not make 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shall no other _______ before 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against your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Honor your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shall not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shall not 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shall not take the name of the _____ your God in vain.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shall bear false 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shall not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Remember the _______ day, to keep it holy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Honor your 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shall not commit ____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Ten Commandments -- Ms. Madera Catechism Class </dc:title>
  <dcterms:created xsi:type="dcterms:W3CDTF">2021-10-11T19:35:29Z</dcterms:created>
  <dcterms:modified xsi:type="dcterms:W3CDTF">2021-10-11T19:35:29Z</dcterms:modified>
</cp:coreProperties>
</file>