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Ten Plagues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Exodus 9:23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Exodus 10:14-15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Moses do to save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Exodus 8:6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Exodus 7:20-21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Exodus 9:10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Exodus 11:5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Exodus 10:22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Exodus 8:17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Exodus 8:24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 Plagues</dc:title>
  <dcterms:created xsi:type="dcterms:W3CDTF">2021-10-11T19:35:21Z</dcterms:created>
  <dcterms:modified xsi:type="dcterms:W3CDTF">2021-10-11T19:35:21Z</dcterms:modified>
</cp:coreProperties>
</file>