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Terrorizer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body of all people ordained for religious duties, especially in the Christian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Rumoured to have said the famous words, "Let them eat cake!"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common people of the lower class in late 18th century France, a great many who became radical and militant partisans of the French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middle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Power abuses and unfair taxation.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oath signed on a sports field stating "not to separate, and to reassemble wherever circumstances require, until the constitution of the kingdom is established."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Most influential figures associated with the French Revolution and the Reign of Terror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slogan of the French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Revolts due to the rising costs of flour.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Greatest mass killing machine in history!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of 25 men at the time of the revolution who were responsible for the safety of the public.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estate mostly made up of commoners.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ruthless and radical democratic club formed in the wake of the French Revolution, instituting the Terror of 1793-4 in association with Robespierre.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medieval fortress, Armor, and political prison in Paris who's fall was the flashpoint of the French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privileged social class in France during the Middle Ages and the Early Modern period to the revolution in 1790.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last king of France.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Terrorizer</dc:title>
  <dcterms:created xsi:type="dcterms:W3CDTF">2021-10-11T19:34:51Z</dcterms:created>
  <dcterms:modified xsi:type="dcterms:W3CDTF">2021-10-11T19:34:51Z</dcterms:modified>
</cp:coreProperties>
</file>