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sharp object Cia brings from her house to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that falls in love with 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item Cia chooses for the 4th test (helps contain water)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area in Tomas' body got impaled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gender if the person Cia and Tomas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colony that Cia is in the testing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Shoots Tomas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humans does Cia run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the United Commonwealth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testing official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Cia records the testing wiith this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 of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Cia and Tomas are almost ambushed by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item Cia chooses for the 4th test (uses bullets)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if challange was the 4th testing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item Cia chooses for the 4th test (helps heal injuries)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Commited Suicide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weapon used that killed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testing canidate that Cia and Tomas meet late in the 4th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Testing</dc:title>
  <dcterms:created xsi:type="dcterms:W3CDTF">2021-10-11T19:34:26Z</dcterms:created>
  <dcterms:modified xsi:type="dcterms:W3CDTF">2021-10-11T19:34:26Z</dcterms:modified>
</cp:coreProperties>
</file>