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Texas Annexation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Stephen F.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church where one of the fights 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 Annexation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____ in a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Decoration of Independence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Texas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find new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African Americans were in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 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Texas Annexation</dc:title>
  <dcterms:created xsi:type="dcterms:W3CDTF">2021-10-11T19:35:09Z</dcterms:created>
  <dcterms:modified xsi:type="dcterms:W3CDTF">2021-10-11T19:35:09Z</dcterms:modified>
</cp:coreProperties>
</file>