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The Texas Revolution Against Mexico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W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One of the reasons why Americans wanted to expand the nation West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people who accompagnied the white American settlers to Texas, and that were the key for many arguments in between Mexico and the Americans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Ocean that borders the West of the United States, and that the American settlers wanted to reach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Where the Americans wanted to settle to expand the United States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Americans in Texas wanted to be _______ and not follow the Mexican laws imposed on them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Battle that lasted 18 minutes where 630 Mexican soldiers were killed, while only 9 Americans were killed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General who led the thousands of Mexican soldiers to the Alamo to defeat the Texas Rebels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Texans during the Battle of the Alamo did not ______ to safety, even though they were not enough to defeat the Mexican army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Land that was controlled by the Spanish for a long time, to then become the territory where Americans settled in.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During the Battle of the Alamo, the American soldiers were ________ by the Mexican solders (250 Americans vs. 2400 Mexicans)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One of the laws that Mexico imposed on Texas was about ________, forbidding people to worship the Almighty as they want 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In his letter to the citizens of Texas, William Travis pleaded for _________ so that they might be able to defeat the huge number of Mexicans that were already bombarding the Alamo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American soldier who was in the Battle of the Alamo and the Texas Revolution. He also represented the state of Tennessee in the HOR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the United States wanted to spread when expanding to the West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American pioneer who played an important role in the Texas Revolution. He died at the Battle of the Alamo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Man who wrote to the citizens of Texas for reinforcement when the small Texan resistent army was trapped in the Alamo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Country that gave unfair laws to the Americans that already lived in Texas, resulting in a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Country that owned the territory of Texas for hundreds of years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Mexicans imposed unfair  ____ on the Americans living in Texas when people settled in with slaves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An old Spanish mission where the Texas rebels secured their forces to resist Santa Anna's army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Texas Revolution Against Mexico</dc:title>
  <dcterms:created xsi:type="dcterms:W3CDTF">2021-10-11T19:34:44Z</dcterms:created>
  <dcterms:modified xsi:type="dcterms:W3CDTF">2021-10-11T19:34:44Z</dcterms:modified>
</cp:coreProperties>
</file>