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united states    </w:t>
      </w:r>
      <w:r>
        <w:t xml:space="preserve">   alamo battle    </w:t>
      </w:r>
      <w:r>
        <w:t xml:space="preserve">   independence    </w:t>
      </w:r>
      <w:r>
        <w:t xml:space="preserve">   battles    </w:t>
      </w:r>
      <w:r>
        <w:t xml:space="preserve">   mexican government    </w:t>
      </w:r>
      <w:r>
        <w:t xml:space="preserve">   sam houston    </w:t>
      </w:r>
      <w:r>
        <w:t xml:space="preserve">   gonzales    </w:t>
      </w:r>
      <w:r>
        <w:t xml:space="preserve">   san antonio    </w:t>
      </w:r>
      <w:r>
        <w:t xml:space="preserve">   santa anna    </w:t>
      </w:r>
      <w:r>
        <w:t xml:space="preserve">   san jacinto    </w:t>
      </w:r>
      <w:r>
        <w:t xml:space="preserve">   texas revolution    </w:t>
      </w:r>
      <w:r>
        <w:t xml:space="preserve">   mexico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Texas Revolution</dc:title>
  <dcterms:created xsi:type="dcterms:W3CDTF">2021-10-11T19:35:09Z</dcterms:created>
  <dcterms:modified xsi:type="dcterms:W3CDTF">2021-10-11T19:35:09Z</dcterms:modified>
</cp:coreProperties>
</file>