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Texas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help settlers to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head of the Texas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last battle the texans captured Santa Anna and forced him to sign a treaty giving Texas in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Mexican priest who lead a rebellion of about 80,000 people of Indian and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Abandoned mission near San Antonio that became an important battle site in the Texas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battle started the texas revolution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mexican rebillion was also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young agent started a colony lower Colorado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president of texas in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vice president of texas in 1836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Mexico was under this General who whould soon suspend Mexico's republican constitution and turned his attention to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Colonel who volunteer to be in the Alamo's defence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Texas Revolution</dc:title>
  <dcterms:created xsi:type="dcterms:W3CDTF">2021-10-11T19:35:12Z</dcterms:created>
  <dcterms:modified xsi:type="dcterms:W3CDTF">2021-10-11T19:35:12Z</dcterms:modified>
</cp:coreProperties>
</file>