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Theory of 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Land mass    </w:t>
      </w:r>
      <w:r>
        <w:t xml:space="preserve">   Geologist    </w:t>
      </w:r>
      <w:r>
        <w:t xml:space="preserve">   Transform-boundary    </w:t>
      </w:r>
      <w:r>
        <w:t xml:space="preserve">   Covergent-boundary    </w:t>
      </w:r>
      <w:r>
        <w:t xml:space="preserve">   Divergent-boundary    </w:t>
      </w:r>
      <w:r>
        <w:t xml:space="preserve">   Basin    </w:t>
      </w:r>
      <w:r>
        <w:t xml:space="preserve">   Plateau     </w:t>
      </w:r>
      <w:r>
        <w:t xml:space="preserve">   Magnetic-Reversal    </w:t>
      </w:r>
      <w:r>
        <w:t xml:space="preserve">   Reversed-polarity    </w:t>
      </w:r>
      <w:r>
        <w:t xml:space="preserve">   Normal-polarity    </w:t>
      </w:r>
      <w:r>
        <w:t xml:space="preserve">   Seafloor-spreading    </w:t>
      </w:r>
      <w:r>
        <w:t xml:space="preserve">   Mid-ocean-ridge    </w:t>
      </w:r>
      <w:r>
        <w:t xml:space="preserve">   Continental-drift    </w:t>
      </w:r>
      <w:r>
        <w:t xml:space="preserve">   Plate-tectonics    </w:t>
      </w:r>
      <w:r>
        <w:t xml:space="preserve">   Convection    </w:t>
      </w:r>
      <w:r>
        <w:t xml:space="preserve">   Ridge-push    </w:t>
      </w:r>
      <w:r>
        <w:t xml:space="preserve">   Slab-pull    </w:t>
      </w:r>
      <w:r>
        <w:t xml:space="preserve">   Subduction    </w:t>
      </w:r>
      <w:r>
        <w:t xml:space="preserve">   Lithosphere    </w:t>
      </w:r>
      <w:r>
        <w:t xml:space="preserve">   Pangea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Theory of Plate Tectonics</dc:title>
  <dcterms:created xsi:type="dcterms:W3CDTF">2021-10-11T19:34:20Z</dcterms:created>
  <dcterms:modified xsi:type="dcterms:W3CDTF">2021-10-11T19:34:20Z</dcterms:modified>
</cp:coreProperties>
</file>