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Thing About Jellyfish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Atolla    </w:t>
      </w:r>
      <w:r>
        <w:t xml:space="preserve">   Dr. Legler    </w:t>
      </w:r>
      <w:r>
        <w:t xml:space="preserve">   grieve    </w:t>
      </w:r>
      <w:r>
        <w:t xml:space="preserve">   jellyologist    </w:t>
      </w:r>
      <w:r>
        <w:t xml:space="preserve">   Ming Palace    </w:t>
      </w:r>
      <w:r>
        <w:t xml:space="preserve">   hypothesis    </w:t>
      </w:r>
      <w:r>
        <w:t xml:space="preserve">   villain    </w:t>
      </w:r>
      <w:r>
        <w:t xml:space="preserve">   Australia    </w:t>
      </w:r>
      <w:r>
        <w:t xml:space="preserve">   Rocco    </w:t>
      </w:r>
      <w:r>
        <w:t xml:space="preserve">   Aaron    </w:t>
      </w:r>
      <w:r>
        <w:t xml:space="preserve">   Aubrey LaValley    </w:t>
      </w:r>
      <w:r>
        <w:t xml:space="preserve">   Justin Maloney    </w:t>
      </w:r>
      <w:r>
        <w:t xml:space="preserve">   grotesque    </w:t>
      </w:r>
      <w:r>
        <w:t xml:space="preserve">   ghost heart    </w:t>
      </w:r>
      <w:r>
        <w:t xml:space="preserve">   Ali Benjamin    </w:t>
      </w:r>
      <w:r>
        <w:t xml:space="preserve">   aquarium    </w:t>
      </w:r>
      <w:r>
        <w:t xml:space="preserve">   Mrs. Turton    </w:t>
      </w:r>
      <w:r>
        <w:t xml:space="preserve">   Massachusetts    </w:t>
      </w:r>
      <w:r>
        <w:t xml:space="preserve">   drowned    </w:t>
      </w:r>
      <w:r>
        <w:t xml:space="preserve">   swimming    </w:t>
      </w:r>
      <w:r>
        <w:t xml:space="preserve">   Irukandji    </w:t>
      </w:r>
      <w:r>
        <w:t xml:space="preserve">   jellyfish    </w:t>
      </w:r>
      <w:r>
        <w:t xml:space="preserve">   Franny Jackson    </w:t>
      </w:r>
      <w:r>
        <w:t xml:space="preserve">   Suzy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Thing About Jellyfish</dc:title>
  <dcterms:created xsi:type="dcterms:W3CDTF">2021-10-12T20:59:11Z</dcterms:created>
  <dcterms:modified xsi:type="dcterms:W3CDTF">2021-10-12T20:59:11Z</dcterms:modified>
</cp:coreProperties>
</file>