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Things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circumcised    </w:t>
      </w:r>
      <w:r>
        <w:t xml:space="preserve">   colossians    </w:t>
      </w:r>
      <w:r>
        <w:t xml:space="preserve">   forgiveness    </w:t>
      </w:r>
      <w:r>
        <w:t xml:space="preserve">   gentleness    </w:t>
      </w:r>
      <w:r>
        <w:t xml:space="preserve">   heaven    </w:t>
      </w:r>
      <w:r>
        <w:t xml:space="preserve">   holy    </w:t>
      </w:r>
      <w:r>
        <w:t xml:space="preserve">   humility    </w:t>
      </w:r>
      <w:r>
        <w:t xml:space="preserve">   hymns    </w:t>
      </w:r>
      <w:r>
        <w:t xml:space="preserve">   kindness    </w:t>
      </w:r>
      <w:r>
        <w:t xml:space="preserve">   love    </w:t>
      </w:r>
      <w:r>
        <w:t xml:space="preserve">   merciful    </w:t>
      </w:r>
      <w:r>
        <w:t xml:space="preserve">   mercy    </w:t>
      </w:r>
      <w:r>
        <w:t xml:space="preserve">   obedience    </w:t>
      </w:r>
      <w:r>
        <w:t xml:space="preserve">   patience    </w:t>
      </w:r>
      <w:r>
        <w:t xml:space="preserve">   peace    </w:t>
      </w:r>
      <w:r>
        <w:t xml:space="preserve">   perfect    </w:t>
      </w:r>
      <w:r>
        <w:t xml:space="preserve">   psalms    </w:t>
      </w:r>
      <w:r>
        <w:t xml:space="preserve">   purity    </w:t>
      </w:r>
      <w:r>
        <w:t xml:space="preserve">   thankfulness    </w:t>
      </w:r>
      <w:r>
        <w:t xml:space="preserve">   unity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Things of God</dc:title>
  <dcterms:created xsi:type="dcterms:W3CDTF">2021-10-11T19:35:18Z</dcterms:created>
  <dcterms:modified xsi:type="dcterms:W3CDTF">2021-10-11T19:35:18Z</dcterms:modified>
</cp:coreProperties>
</file>